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lementoTituloSuperior"/>
        <w:rPr/>
      </w:pPr>
      <w:r>
        <w:rPr/>
        <w:t>RESULTADO DA REUNIÃO</w:t>
      </w:r>
    </w:p>
    <w:p>
      <w:pPr>
        <w:pStyle w:val="ElementoTituloSuperior"/>
        <w:rPr>
          <w:sz w:val="8"/>
        </w:rPr>
      </w:pPr>
      <w:r>
        <w:rPr>
          <w:sz w:val="8"/>
        </w:rPr>
      </w:r>
    </w:p>
    <w:p>
      <w:pPr>
        <w:pStyle w:val="ElementoTituloSuperior"/>
        <w:jc w:val="center"/>
        <w:rPr/>
      </w:pPr>
      <w:r>
        <w:rPr/>
        <w:t>PLENÁRIO</w:t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tbl>
      <w:tblPr>
        <w:tblStyle w:val="TableGrid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5ª Reunião Extraordinária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4ª Sessão Legislativa - 18ª Legislatura</w:t>
            </w:r>
          </w:p>
        </w:tc>
      </w:tr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22/12/2020 - 09h30min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Plenário Amynthas de Barros</w:t>
            </w:r>
          </w:p>
        </w:tc>
      </w:tr>
    </w:tbl>
    <w:tbl>
      <w:tblPr>
        <w:tblStyle w:val="TableGrid"/>
        <w:tblW w:w="9639" w:type="dxa"/>
        <w:jc w:val="left"/>
        <w:tblInd w:w="10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39"/>
      </w:tblGrid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200" w:after="200"/>
              <w:rPr/>
            </w:pPr>
            <w:r>
              <w:rPr/>
              <w:t>Ata aprovada: 5ª Reunião Extraordinária.</w:t>
            </w:r>
          </w:p>
        </w:tc>
      </w:tr>
    </w:tbl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ElementoTitulo"/>
        <w:pBdr>
          <w:bottom w:val="single" w:sz="6" w:space="1" w:color="999999"/>
        </w:pBdr>
        <w:jc w:val="center"/>
        <w:rPr/>
      </w:pPr>
      <w:r>
        <w:rPr/>
        <w:t>ORDEM DO DIA</w:t>
      </w:r>
    </w:p>
    <w:p>
      <w:pPr>
        <w:pStyle w:val="ElementoTitulo"/>
        <w:spacing w:before="200" w:after="200"/>
        <w:jc w:val="center"/>
        <w:rPr>
          <w:b/>
          <w:b/>
          <w:u w:val="single"/>
        </w:rPr>
      </w:pPr>
      <w:r>
        <w:rPr>
          <w:u w:val="single"/>
        </w:rPr>
        <w:t>PRIMEIRA PARTE</w:t>
      </w:r>
    </w:p>
    <w:p>
      <w:pPr>
        <w:pStyle w:val="NumeracaoProposicaoTitulo"/>
        <w:numPr>
          <w:ilvl w:val="0"/>
          <w:numId w:val="1"/>
        </w:numPr>
        <w:rPr/>
      </w:pPr>
      <w:r>
        <w:rPr>
          <w:u w:val="single"/>
        </w:rPr>
        <w:t>PROJETO DE LEI 1025/2020</w:t>
      </w:r>
      <w:r>
        <w:rPr/>
        <w:t xml:space="preserve"> - TURNO ÚNICO - VETO TOTAL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Veto total à Proposição de Lei nº 78/2020, que "dá o nome de Helena Maria Bhering à praça localizada na Rua Maria Toledo Paiva, esquina com a Rua Codajàs, no Bairro São Gabriel."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Reinaldo Gomes</w:t>
      </w:r>
    </w:p>
    <w:p>
      <w:pPr>
        <w:pStyle w:val="NumeracaoProposicao"/>
        <w:rPr/>
      </w:pPr>
      <w:r>
        <w:rPr>
          <w:b/>
        </w:rPr>
        <w:t xml:space="preserve">QUÓRUM: </w:t>
      </w:r>
      <w:r>
        <w:rPr/>
        <w:t>maioria dos membros da Câmara para rejeitar o veto (21)</w:t>
      </w:r>
    </w:p>
    <w:p>
      <w:pPr>
        <w:pStyle w:val="NumeracaoProposicao"/>
        <w:rPr/>
      </w:pPr>
      <w:r>
        <w:rPr>
          <w:b/>
        </w:rPr>
        <w:t xml:space="preserve">VOTAÇÃO: </w:t>
      </w:r>
      <w:r>
        <w:rPr/>
        <w:t>Nominal</w:t>
      </w:r>
    </w:p>
    <w:p>
      <w:pPr>
        <w:pStyle w:val="NumeracaoProposicao"/>
        <w:rPr/>
      </w:pPr>
      <w:r>
        <w:rPr>
          <w:b/>
        </w:rPr>
        <w:t xml:space="preserve">PARECERES DAS COMISSÕES: </w:t>
      </w:r>
    </w:p>
    <w:p>
      <w:pPr>
        <w:pStyle w:val="NumeracaoProposicao"/>
        <w:rPr/>
      </w:pPr>
      <w:r>
        <w:rPr>
          <w:b/>
        </w:rPr>
        <w:t>Comissão Especial</w:t>
      </w:r>
      <w:r>
        <w:rPr/>
        <w:t>: Não há.</w:t>
      </w:r>
    </w:p>
    <w:p>
      <w:pPr>
        <w:pStyle w:val="NumeracaoProposicao"/>
        <w:rPr/>
      </w:pPr>
      <w:r>
        <w:rPr>
          <w:b/>
        </w:rPr>
        <w:t xml:space="preserve">VENCIMENTO: </w:t>
      </w:r>
      <w:r>
        <w:rPr/>
        <w:t>21/12/2020</w:t>
      </w:r>
    </w:p>
    <w:p>
      <w:pPr>
        <w:pStyle w:val="NumeracaoProposicao"/>
        <w:rPr/>
      </w:pPr>
      <w:r>
        <w:rPr>
          <w:b/>
        </w:rPr>
        <w:t>SOBRESTANDO</w:t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Mantido</w:t>
            </w:r>
          </w:p>
        </w:tc>
      </w:tr>
    </w:tbl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NumeracaoProposicaoTitulo"/>
        <w:numPr>
          <w:ilvl w:val="0"/>
          <w:numId w:val="1"/>
        </w:numPr>
        <w:rPr/>
      </w:pPr>
      <w:r>
        <w:rPr>
          <w:u w:val="single"/>
        </w:rPr>
        <w:t>PROJETO DE LEI 961/2020</w:t>
      </w:r>
      <w:r>
        <w:rPr/>
        <w:t xml:space="preserve"> -  </w:t>
      </w:r>
      <w:r>
        <w:rPr/>
        <w:t>SEGUNDO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Altera a Lei n° 10.362, de 29 de dezembro de 2011, que reestrutura o Regime Próprio de Previdência Social dos Servidores Públicos do Município de Belo Horizonte - RPPS - e dá outras providências.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Executivo: Mensagem nº 4, de 05/05/2020</w:t>
      </w:r>
    </w:p>
    <w:p>
      <w:pPr>
        <w:pStyle w:val="NumeracaoProposicao"/>
        <w:rPr/>
      </w:pPr>
      <w:r>
        <w:rPr>
          <w:b/>
        </w:rPr>
        <w:t xml:space="preserve">EMENDAS: </w:t>
      </w:r>
      <w:r>
        <w:rPr/>
        <w:t>Há</w:t>
      </w:r>
    </w:p>
    <w:p>
      <w:pPr>
        <w:pStyle w:val="NumeracaoProposicao"/>
        <w:rPr/>
      </w:pPr>
      <w:r>
        <w:rPr>
          <w:b/>
        </w:rPr>
        <w:t xml:space="preserve">QUÓRUM: </w:t>
      </w:r>
      <w:r>
        <w:rPr/>
        <w:t>2/3 dos membros da Câmara (28)</w:t>
      </w:r>
    </w:p>
    <w:p>
      <w:pPr>
        <w:pStyle w:val="NumeracaoProposicao"/>
        <w:rPr/>
      </w:pPr>
      <w:r>
        <w:rPr>
          <w:b/>
        </w:rPr>
        <w:t xml:space="preserve">VOTAÇÃO: </w:t>
      </w:r>
      <w:r>
        <w:rPr/>
        <w:t>Nominal</w:t>
      </w:r>
    </w:p>
    <w:p>
      <w:pPr>
        <w:pStyle w:val="NumeracaoProposicao"/>
        <w:rPr/>
      </w:pPr>
      <w:r>
        <w:rPr>
          <w:b/>
        </w:rPr>
        <w:t xml:space="preserve">PARECERES DAS COMISSÕES: </w:t>
      </w:r>
    </w:p>
    <w:p>
      <w:pPr>
        <w:pStyle w:val="NumeracaoProposicao"/>
        <w:rPr/>
      </w:pPr>
      <w:r>
        <w:rPr/>
        <w:t>Comissão de Legislação e Justiça</w:t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projeto. Prejudicadas as emendas nºs 2, 3 e 4. Rejeitadas as emendas nºs 1 e 5.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ElementoTitulo"/>
        <w:ind w:left="2000" w:hanging="0"/>
        <w:rPr>
          <w:sz w:val="22"/>
        </w:rPr>
      </w:pPr>
      <w:r>
        <w:rPr>
          <w:sz w:val="22"/>
          <w:szCs w:val="22"/>
        </w:rPr>
        <w:t>Requerimentos vinculados ao Projeto de Lei 961/2020</w:t>
      </w:r>
    </w:p>
    <w:p>
      <w:pPr>
        <w:pStyle w:val="NumeracaoProposicaoTitulo"/>
        <w:ind w:left="2400" w:hanging="426"/>
        <w:rPr/>
      </w:pPr>
      <w:r>
        <w:rPr>
          <w:u w:val="single"/>
        </w:rPr>
        <w:t>REQUERIMENTO 240/2020</w:t>
      </w:r>
      <w:r>
        <w:rPr/>
        <w:t xml:space="preserve"> - TURNO ÚNICO</w:t>
      </w:r>
    </w:p>
    <w:p>
      <w:pPr>
        <w:pStyle w:val="NumeracaoProposicao"/>
        <w:ind w:left="2000" w:hanging="0"/>
        <w:rPr/>
      </w:pPr>
      <w:r>
        <w:rPr>
          <w:b/>
        </w:rPr>
        <w:t xml:space="preserve">SOLICITAÇÃO: </w:t>
      </w:r>
      <w:r>
        <w:rPr/>
        <w:t>Preferência para: Projeto de Lei 961/2020 em relação às emendas</w:t>
      </w:r>
    </w:p>
    <w:p>
      <w:pPr>
        <w:pStyle w:val="NumeracaoProposicao"/>
        <w:ind w:left="2000" w:hanging="0"/>
        <w:rPr/>
      </w:pPr>
      <w:r>
        <w:rPr>
          <w:b/>
        </w:rPr>
        <w:t xml:space="preserve">AUTORIA: </w:t>
      </w:r>
      <w:r>
        <w:rPr/>
        <w:t>Ver.(a) Léo Burguês de Castro</w:t>
      </w:r>
    </w:p>
    <w:tbl>
      <w:tblPr>
        <w:tblStyle w:val="TableGrid"/>
        <w:tblW w:w="9639" w:type="dxa"/>
        <w:jc w:val="left"/>
        <w:tblInd w:w="210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Deferido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NumeracaoProposicaoTitulo"/>
        <w:numPr>
          <w:ilvl w:val="0"/>
          <w:numId w:val="1"/>
        </w:numPr>
        <w:rPr/>
      </w:pPr>
      <w:r>
        <w:rPr>
          <w:u w:val="single"/>
        </w:rPr>
        <w:t>PROJETO DE LEI 876/2019</w:t>
      </w:r>
      <w:r>
        <w:rPr/>
        <w:t xml:space="preserve"> - SEGUNDO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Dispõe sobre a atividade cultural Rua da Literatura no Município.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Arnaldo Godoy</w:t>
      </w:r>
    </w:p>
    <w:p>
      <w:pPr>
        <w:pStyle w:val="NumeracaoProposicao"/>
        <w:rPr/>
      </w:pPr>
      <w:r>
        <w:rPr>
          <w:b/>
        </w:rPr>
        <w:t xml:space="preserve">EMENDAS: </w:t>
      </w:r>
      <w:r>
        <w:rPr/>
        <w:t>Não há</w:t>
      </w:r>
    </w:p>
    <w:p>
      <w:pPr>
        <w:pStyle w:val="NumeracaoProposicao"/>
        <w:rPr/>
      </w:pPr>
      <w:r>
        <w:rPr>
          <w:b/>
        </w:rPr>
        <w:t xml:space="preserve">QUÓRUM: </w:t>
      </w:r>
      <w:r>
        <w:rPr/>
        <w:t>maioria dos membros da Câmara (21)</w:t>
      </w:r>
    </w:p>
    <w:p>
      <w:pPr>
        <w:pStyle w:val="NumeracaoProposicao"/>
        <w:rPr/>
      </w:pPr>
      <w:r>
        <w:rPr>
          <w:b/>
        </w:rPr>
        <w:t xml:space="preserve">VOTAÇÃO: </w:t>
      </w:r>
      <w:r>
        <w:rPr/>
        <w:t>Nominal</w:t>
      </w:r>
    </w:p>
    <w:p>
      <w:pPr>
        <w:pStyle w:val="NumeracaoProposicao"/>
        <w:rPr/>
      </w:pPr>
      <w:r>
        <w:rPr>
          <w:b/>
        </w:rPr>
        <w:t xml:space="preserve">PARECERES DAS COMISSÕES: 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Legislação e Justiça</w:t>
      </w:r>
      <w:r>
        <w:rPr/>
        <w:t>: Não há.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Educação, Ciência, Tecnologia, Cultura, Desporto, Lazer e Turismo</w:t>
      </w:r>
      <w:r>
        <w:rPr/>
        <w:t>: pela aprovação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Meio Ambiente e Política Urbana</w:t>
      </w:r>
      <w:r>
        <w:rPr/>
        <w:t>: pela rejeição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Desenvolvimento Econômico, Transporte e Sistema Viário</w:t>
      </w:r>
      <w:r>
        <w:rPr/>
        <w:t>: Não há.</w:t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projeto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1"/>
        </w:numPr>
        <w:rPr/>
      </w:pPr>
      <w:r>
        <w:rPr>
          <w:u w:val="single"/>
        </w:rPr>
        <w:t>PROJETO DE LEI 886/2019</w:t>
      </w:r>
      <w:r>
        <w:rPr/>
        <w:t xml:space="preserve"> - SEGUNDO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Autoriza o Poder Executivo a conceder serviços de limpeza urbana.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Executivo: Mensagem nº 33, de 06/11/2019</w:t>
      </w:r>
    </w:p>
    <w:p>
      <w:pPr>
        <w:pStyle w:val="NumeracaoProposicao"/>
        <w:rPr/>
      </w:pPr>
      <w:r>
        <w:rPr>
          <w:b/>
        </w:rPr>
        <w:t xml:space="preserve">EMENDAS: </w:t>
      </w:r>
      <w:r>
        <w:rPr/>
        <w:t>Há</w:t>
      </w:r>
    </w:p>
    <w:p>
      <w:pPr>
        <w:pStyle w:val="NumeracaoProposicao"/>
        <w:rPr/>
      </w:pPr>
      <w:r>
        <w:rPr>
          <w:b/>
        </w:rPr>
        <w:t xml:space="preserve">QUÓRUM: </w:t>
      </w:r>
      <w:r>
        <w:rPr/>
        <w:t>maioria dos membros da Câmara (21)</w:t>
      </w:r>
    </w:p>
    <w:p>
      <w:pPr>
        <w:pStyle w:val="NumeracaoProposicao"/>
        <w:rPr/>
      </w:pPr>
      <w:r>
        <w:rPr>
          <w:b/>
        </w:rPr>
        <w:t xml:space="preserve">VOTAÇÃO: </w:t>
      </w:r>
      <w:r>
        <w:rPr/>
        <w:t>Nominal</w:t>
      </w:r>
    </w:p>
    <w:p>
      <w:pPr>
        <w:pStyle w:val="NumeracaoProposicao"/>
        <w:rPr/>
      </w:pPr>
      <w:r>
        <w:rPr>
          <w:b/>
        </w:rPr>
        <w:t xml:space="preserve">PARECERES DAS COMISSÕES: 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Legislação e Justiça</w:t>
      </w:r>
      <w:r>
        <w:rPr/>
        <w:t>: pela constitucionalidade, ilegalidade e antiregimentalidade da emenda 2; pela constitucionalidade, ilegalidade e regimentalidade das emendas 4 e 5.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Saúde e Saneamento</w:t>
      </w:r>
      <w:r>
        <w:rPr/>
        <w:t>: Não há.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Administração Pública</w:t>
      </w:r>
      <w:r>
        <w:rPr/>
        <w:t>: pela rejeição das emendas 2, 4 e 5.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Orçamento e Finanças Públicas</w:t>
      </w:r>
      <w:r>
        <w:rPr/>
        <w:t>: pela aprovação da emenda 2 e pela rejeição das emendas 4 e 5.</w:t>
      </w:r>
    </w:p>
    <w:p>
      <w:pPr>
        <w:pStyle w:val="NumeracaoProposicao"/>
        <w:rPr/>
      </w:pPr>
      <w:r>
        <w:rPr/>
        <w:t>Há requerimento deferido</w:t>
      </w:r>
    </w:p>
    <w:p>
      <w:pPr>
        <w:pStyle w:val="NumeracaoProposicao"/>
        <w:rPr/>
      </w:pPr>
      <w:r>
        <w:rPr/>
        <w:t>Discussão encerrada</w:t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projeto. Rejeitadas as emendas nºs 2, 4 e 5.</w:t>
            </w:r>
          </w:p>
        </w:tc>
      </w:tr>
    </w:tbl>
    <w:p>
      <w:pPr>
        <w:pStyle w:val="NumeracaoProposicaoTitulo"/>
        <w:numPr>
          <w:ilvl w:val="0"/>
          <w:numId w:val="1"/>
        </w:numPr>
        <w:rPr/>
      </w:pPr>
      <w:r>
        <w:rPr>
          <w:u w:val="single"/>
        </w:rPr>
        <w:t>PROJETO DE RESOLUÇÃO 1008/2020</w:t>
      </w:r>
      <w:r>
        <w:rPr/>
        <w:t xml:space="preserve"> - TURNO ÚNICO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Altera a Resolução n°1.480/90, que contém o Regimento Interno da Câmara Municipal de Belo Horizonte.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Gabriel; Autair Gomes; Bim da Ambulância; Catatau do Povo; Dimas da Ambulância; Edmar Branco; Elvis Côrtes; Fernando Borja; Irlan Melo; Jorge Santos; Nely Aquino; Orlei; Preto; Professor Juliano Lopes; Reinaldo Gomes</w:t>
      </w:r>
    </w:p>
    <w:p>
      <w:pPr>
        <w:pStyle w:val="NumeracaoProposicao"/>
        <w:rPr/>
      </w:pPr>
      <w:r>
        <w:rPr>
          <w:b/>
        </w:rPr>
        <w:t xml:space="preserve">EMENDAS: </w:t>
      </w:r>
      <w:r>
        <w:rPr/>
        <w:t>Não há</w:t>
      </w:r>
    </w:p>
    <w:p>
      <w:pPr>
        <w:pStyle w:val="NumeracaoProposicao"/>
        <w:rPr/>
      </w:pPr>
      <w:r>
        <w:rPr>
          <w:b/>
        </w:rPr>
        <w:t xml:space="preserve">QUÓRUM: </w:t>
      </w:r>
      <w:r>
        <w:rPr/>
        <w:t>maioria dos presentes</w:t>
      </w:r>
    </w:p>
    <w:p>
      <w:pPr>
        <w:pStyle w:val="NumeracaoProposicao"/>
        <w:rPr/>
      </w:pPr>
      <w:r>
        <w:rPr>
          <w:b/>
        </w:rPr>
        <w:t xml:space="preserve">VOTAÇÃO: </w:t>
      </w:r>
      <w:r>
        <w:rPr/>
        <w:t>Simbólica</w:t>
      </w:r>
    </w:p>
    <w:p>
      <w:pPr>
        <w:pStyle w:val="NumeracaoProposicao"/>
        <w:rPr/>
      </w:pPr>
      <w:r>
        <w:rPr>
          <w:b/>
        </w:rPr>
        <w:t xml:space="preserve">PARECERES DAS COMISSÕES: </w:t>
      </w:r>
    </w:p>
    <w:p>
      <w:pPr>
        <w:pStyle w:val="NumeracaoProposicao"/>
        <w:rPr/>
      </w:pPr>
      <w:r>
        <w:rPr>
          <w:b/>
        </w:rPr>
        <w:t>Mesa</w:t>
      </w:r>
      <w:r>
        <w:rPr/>
        <w:t>: pela constitucionalidade, pela legalidade, pela regimentalidade, pela aprovação</w:t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projeto na parte não destacada. Aprovados os artigos 1º a 11 destacados.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ElementoTitulo"/>
        <w:ind w:left="2000" w:hanging="0"/>
        <w:rPr>
          <w:sz w:val="22"/>
        </w:rPr>
      </w:pPr>
      <w:r>
        <w:rPr>
          <w:sz w:val="22"/>
          <w:szCs w:val="22"/>
        </w:rPr>
        <w:t>Requerimentos vinculados ao Projeto de Resolução 1008/2020</w:t>
      </w:r>
    </w:p>
    <w:p>
      <w:pPr>
        <w:pStyle w:val="NumeracaoProposicaoTitulo"/>
        <w:ind w:left="2400" w:hanging="426"/>
        <w:rPr/>
      </w:pPr>
      <w:r>
        <w:rPr>
          <w:u w:val="single"/>
        </w:rPr>
        <w:t>REQUERIMENTO 236/2020</w:t>
      </w:r>
      <w:r>
        <w:rPr/>
        <w:t xml:space="preserve"> - TURNO ÚNICO</w:t>
      </w:r>
    </w:p>
    <w:p>
      <w:pPr>
        <w:pStyle w:val="NumeracaoProposicao"/>
        <w:ind w:left="2000" w:hanging="0"/>
        <w:rPr/>
      </w:pPr>
      <w:r>
        <w:rPr>
          <w:b/>
        </w:rPr>
        <w:t xml:space="preserve">SOLICITAÇÃO: </w:t>
      </w:r>
      <w:r>
        <w:rPr/>
        <w:t>Votação destacada, com preferência, em bloco, do(s) seguinte(s) dispositivo(s): Destaque - Art. 1º do Projeto de Resolução 1008/2020, Destaque - Art. 2º do Projeto de Resolução 1008/2020, Destaque - Art. 3º do Projeto de Resolução 1008/2020, Destaque - Art. 4º do Projeto de Resolução 1008/2020, Destaque - Art. 5º do Projeto de Resolução 1008/2020, Destaque - Art. 6º do Projeto de Resolução 1008/2020, Destaque - Art. 7º do Projeto de Resolução 1008/2020, Destaque - Art. 8º do Projeto de Resolução 1008/2020, Destaque - Art. 9º do Projeto de Resolução 1008/2020, Destaque - Art. 10 do Projeto de Resolução 1008/2020, Destaque - Art. 11 do Projeto de Resolução 1008/2020</w:t>
      </w:r>
    </w:p>
    <w:p>
      <w:pPr>
        <w:pStyle w:val="NumeracaoProposicao"/>
        <w:ind w:left="2000" w:hanging="0"/>
        <w:rPr/>
      </w:pPr>
      <w:r>
        <w:rPr>
          <w:b/>
        </w:rPr>
        <w:t xml:space="preserve">AUTORIA: </w:t>
      </w:r>
      <w:r>
        <w:rPr/>
        <w:t>Ver.(a) Gabriel</w:t>
      </w:r>
    </w:p>
    <w:tbl>
      <w:tblPr>
        <w:tblStyle w:val="TableGrid"/>
        <w:tblW w:w="9639" w:type="dxa"/>
        <w:jc w:val="left"/>
        <w:tblInd w:w="210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Deferido</w:t>
            </w:r>
          </w:p>
        </w:tc>
      </w:tr>
    </w:tbl>
    <w:p>
      <w:pPr>
        <w:pStyle w:val="NumeracaoProposicaoTitulo"/>
        <w:ind w:left="2400" w:hanging="426"/>
        <w:rPr/>
      </w:pPr>
      <w:r>
        <w:rPr>
          <w:u w:val="single"/>
        </w:rPr>
        <w:t>REQUERIMENTO 241/2020</w:t>
      </w:r>
      <w:r>
        <w:rPr/>
        <w:t xml:space="preserve"> - TURNO ÚNICO</w:t>
      </w:r>
    </w:p>
    <w:p>
      <w:pPr>
        <w:pStyle w:val="NumeracaoProposicao"/>
        <w:ind w:left="2000" w:hanging="0"/>
        <w:rPr/>
      </w:pPr>
      <w:r>
        <w:rPr>
          <w:b/>
        </w:rPr>
        <w:t xml:space="preserve">SOLICITAÇÃO: </w:t>
      </w:r>
      <w:r>
        <w:rPr/>
        <w:t>Votação destacada, do(s) seguinte(s) dispositivo(s): Destaque - Art. 8º do Projeto de Resolução 1008/2020</w:t>
      </w:r>
    </w:p>
    <w:p>
      <w:pPr>
        <w:pStyle w:val="NumeracaoProposicao"/>
        <w:ind w:left="2000" w:hanging="0"/>
        <w:rPr/>
      </w:pPr>
      <w:r>
        <w:rPr>
          <w:b/>
        </w:rPr>
        <w:t xml:space="preserve">AUTORIA: </w:t>
      </w:r>
      <w:r>
        <w:rPr/>
        <w:t>Ver.(a) Dr. Bernardo Ramos</w:t>
      </w:r>
    </w:p>
    <w:tbl>
      <w:tblPr>
        <w:tblStyle w:val="TableGrid"/>
        <w:tblW w:w="9639" w:type="dxa"/>
        <w:jc w:val="left"/>
        <w:tblInd w:w="210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Prejudicado pelo deferimento do Requerimento nº236/2020.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ind w:left="2400" w:hanging="426"/>
        <w:rPr/>
      </w:pPr>
      <w:r>
        <w:rPr>
          <w:u w:val="single"/>
        </w:rPr>
        <w:t>REQUERIMENTO 242/2020</w:t>
      </w:r>
      <w:r>
        <w:rPr/>
        <w:t xml:space="preserve"> - TURNO ÚNICO</w:t>
      </w:r>
    </w:p>
    <w:p>
      <w:pPr>
        <w:pStyle w:val="NumeracaoProposicao"/>
        <w:ind w:left="2000" w:hanging="0"/>
        <w:rPr/>
      </w:pPr>
      <w:r>
        <w:rPr>
          <w:b/>
        </w:rPr>
        <w:t xml:space="preserve">SOLICITAÇÃO: </w:t>
      </w:r>
      <w:r>
        <w:rPr/>
        <w:t>Votação nominal: Projeto de Resolução 1008/2020</w:t>
      </w:r>
    </w:p>
    <w:p>
      <w:pPr>
        <w:pStyle w:val="NumeracaoProposicao"/>
        <w:ind w:left="2000" w:hanging="0"/>
        <w:rPr/>
      </w:pPr>
      <w:r>
        <w:rPr>
          <w:b/>
        </w:rPr>
        <w:t xml:space="preserve">AUTORIA: </w:t>
      </w:r>
      <w:r>
        <w:rPr/>
        <w:t>Ver.(a) Bella Gonçalves; Cida Falabella</w:t>
      </w:r>
    </w:p>
    <w:tbl>
      <w:tblPr>
        <w:tblStyle w:val="TableGrid"/>
        <w:tblW w:w="9639" w:type="dxa"/>
        <w:jc w:val="left"/>
        <w:tblInd w:w="210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NumeracaoProposicaoTitulo"/>
        <w:numPr>
          <w:ilvl w:val="0"/>
          <w:numId w:val="1"/>
        </w:numPr>
        <w:rPr/>
      </w:pPr>
      <w:r>
        <w:rPr>
          <w:u w:val="single"/>
        </w:rPr>
        <w:t>PROJETO DE RESOLUÇÃO 1065/2020</w:t>
      </w:r>
      <w:r>
        <w:rPr/>
        <w:t xml:space="preserve"> - TURNO ÚNICO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Altera a Resolução nº 1.480/90, que contém o Regimento Interno da Câmara Municipal de Belo Horizonte.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Mesa - Nely Aquino; Professor Juliano Lopes; Carlos Henrique; Catatau do Povo</w:t>
      </w:r>
    </w:p>
    <w:p>
      <w:pPr>
        <w:pStyle w:val="NumeracaoProposicao"/>
        <w:rPr/>
      </w:pPr>
      <w:r>
        <w:rPr>
          <w:b/>
        </w:rPr>
        <w:t xml:space="preserve">EMENDAS: </w:t>
      </w:r>
      <w:r>
        <w:rPr/>
        <w:t>Há</w:t>
      </w:r>
    </w:p>
    <w:p>
      <w:pPr>
        <w:pStyle w:val="NumeracaoProposicao"/>
        <w:rPr/>
      </w:pPr>
      <w:r>
        <w:rPr>
          <w:b/>
        </w:rPr>
        <w:t xml:space="preserve">QUÓRUM: </w:t>
      </w:r>
      <w:r>
        <w:rPr/>
        <w:t>maioria dos presentes</w:t>
      </w:r>
    </w:p>
    <w:p>
      <w:pPr>
        <w:pStyle w:val="NumeracaoProposicao"/>
        <w:rPr/>
      </w:pPr>
      <w:r>
        <w:rPr>
          <w:b/>
        </w:rPr>
        <w:t xml:space="preserve">VOTAÇÃO: </w:t>
      </w:r>
      <w:r>
        <w:rPr/>
        <w:t>Simbólica</w:t>
      </w:r>
    </w:p>
    <w:p>
      <w:pPr>
        <w:pStyle w:val="NumeracaoProposicao"/>
        <w:rPr/>
      </w:pPr>
      <w:r>
        <w:rPr>
          <w:b/>
        </w:rPr>
        <w:t xml:space="preserve">PARECERES DAS COMISSÕES: </w:t>
      </w:r>
    </w:p>
    <w:p>
      <w:pPr>
        <w:pStyle w:val="NumeracaoProposicao"/>
        <w:rPr/>
      </w:pPr>
      <w:r>
        <w:rPr>
          <w:b/>
        </w:rPr>
        <w:t>Mesa</w:t>
      </w:r>
      <w:r>
        <w:rPr/>
        <w:t>: pela constitucionalidade, legalidade, regimentalidade e aprovação do projeto, com apresentação de emenda; e pela constitucionalidade, legalidade, regimentalidade e rejeição da emenda 1</w:t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bookmarkStart w:id="0" w:name="__DdeLink__490_565723272"/>
            <w:r>
              <w:rPr/>
              <w:t xml:space="preserve">Aprovado o Substitutivo nº 2 na parte não destacada. Aprovados os arts. 1º a 11 </w:t>
            </w:r>
            <w:r>
              <w:rPr/>
              <w:t xml:space="preserve">do Substitutivo nº 2, </w:t>
            </w:r>
            <w:r>
              <w:rPr/>
              <w:t>em votação destacada. Prejudicado o projeto.</w:t>
            </w:r>
            <w:bookmarkEnd w:id="0"/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ElementoTitulo"/>
        <w:ind w:left="2000" w:hanging="0"/>
        <w:rPr>
          <w:sz w:val="22"/>
        </w:rPr>
      </w:pPr>
      <w:r>
        <w:rPr>
          <w:sz w:val="22"/>
          <w:szCs w:val="22"/>
        </w:rPr>
        <w:t>Requerimentos vinculados ao Projeto de Resolução 1065/2020</w:t>
      </w:r>
    </w:p>
    <w:p>
      <w:pPr>
        <w:pStyle w:val="NumeracaoProposicaoTitulo"/>
        <w:ind w:left="2400" w:hanging="426"/>
        <w:rPr/>
      </w:pPr>
      <w:r>
        <w:rPr>
          <w:u w:val="single"/>
        </w:rPr>
        <w:t>REQUERIMENTO 237/2020</w:t>
      </w:r>
      <w:r>
        <w:rPr/>
        <w:t xml:space="preserve"> - TURNO ÚNICO</w:t>
      </w:r>
    </w:p>
    <w:p>
      <w:pPr>
        <w:pStyle w:val="NumeracaoProposicao"/>
        <w:ind w:left="2000" w:hanging="0"/>
        <w:rPr/>
      </w:pPr>
      <w:r>
        <w:rPr>
          <w:b/>
        </w:rPr>
        <w:t xml:space="preserve">SOLICITAÇÃO: </w:t>
      </w:r>
      <w:r>
        <w:rPr/>
        <w:t>Preferência para: Emenda 2 ao Projeto de Resolução 1065/2020</w:t>
      </w:r>
    </w:p>
    <w:p>
      <w:pPr>
        <w:pStyle w:val="NumeracaoProposicao"/>
        <w:ind w:left="2000" w:hanging="0"/>
        <w:rPr/>
      </w:pPr>
      <w:r>
        <w:rPr>
          <w:b/>
        </w:rPr>
        <w:t xml:space="preserve">AUTORIA: </w:t>
      </w:r>
      <w:r>
        <w:rPr/>
        <w:t>Ver.(a) Gabriel</w:t>
      </w:r>
    </w:p>
    <w:tbl>
      <w:tblPr>
        <w:tblStyle w:val="TableGrid"/>
        <w:tblW w:w="9639" w:type="dxa"/>
        <w:jc w:val="left"/>
        <w:tblInd w:w="210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Deferido</w:t>
            </w:r>
          </w:p>
        </w:tc>
      </w:tr>
    </w:tbl>
    <w:p>
      <w:pPr>
        <w:pStyle w:val="NumeracaoProposicaoTitulo"/>
        <w:ind w:left="2400" w:hanging="426"/>
        <w:rPr/>
      </w:pPr>
      <w:r>
        <w:rPr>
          <w:u w:val="single"/>
        </w:rPr>
        <w:t>REQUERIMENTO 238/2020</w:t>
      </w:r>
      <w:r>
        <w:rPr/>
        <w:t xml:space="preserve"> - TURNO ÚNICO</w:t>
      </w:r>
    </w:p>
    <w:p>
      <w:pPr>
        <w:pStyle w:val="NumeracaoProposicao"/>
        <w:ind w:left="2000" w:hanging="0"/>
        <w:rPr/>
      </w:pPr>
      <w:r>
        <w:rPr>
          <w:b/>
        </w:rPr>
        <w:t xml:space="preserve">SOLICITAÇÃO: </w:t>
      </w:r>
      <w:r>
        <w:rPr/>
        <w:t>Votação destacada, com preferência, em bloco, do(s) seguinte(s) dispositivo(s): Destaque - Art. 1º da Emenda 2 ao Projeto de Resolução 1065/2020, Destaque - Art. 2º da Emenda 2 ao Projeto de Resolução 1065/2020, Destaque - Art. 3º da Emenda 2 ao Projeto de Resolução 1065/2020, Destaque - Art. 4º da Emenda 2 ao Projeto de Resolução 1065/2020, Destaque - Art. 5º da Emenda 2 ao Projeto de Resolução 1065/2020, Destaque - Art. 6º da Emenda 2 ao Projeto de Resolução 1065/2020, Destaque - Art. 7º da Emenda 2 ao Projeto de Resolução 1065/2020, Destaque - Art. 8º da Emenda 2 ao Projeto de Resolução 1065/2020, Destaque - Art. 9º da Emenda 2 ao Projeto de Resolução 1065/2020, Destaque - Art. 10 da Emenda 2 ao Projeto de Resolução 1065/2020, Destaque - Art. 11 da Emenda 2 ao Projeto de Resolução 1065/2020</w:t>
      </w:r>
    </w:p>
    <w:p>
      <w:pPr>
        <w:pStyle w:val="NumeracaoProposicao"/>
        <w:ind w:left="2000" w:hanging="0"/>
        <w:rPr/>
      </w:pPr>
      <w:r>
        <w:rPr>
          <w:b/>
        </w:rPr>
        <w:t xml:space="preserve">AUTORIA: </w:t>
      </w:r>
      <w:r>
        <w:rPr/>
        <w:t>Ver.(a) Gabriel</w:t>
      </w:r>
    </w:p>
    <w:tbl>
      <w:tblPr>
        <w:tblStyle w:val="TableGrid"/>
        <w:tblW w:w="9639" w:type="dxa"/>
        <w:jc w:val="left"/>
        <w:tblInd w:w="210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Deferido</w:t>
            </w:r>
          </w:p>
        </w:tc>
      </w:tr>
    </w:tbl>
    <w:p>
      <w:pPr>
        <w:pStyle w:val="NumeracaoProposicaoTitulo"/>
        <w:ind w:left="2400" w:hanging="426"/>
        <w:rPr/>
      </w:pPr>
      <w:r>
        <w:rPr>
          <w:u w:val="single"/>
        </w:rPr>
        <w:t>REQUERIMENTO 239/2020</w:t>
      </w:r>
      <w:r>
        <w:rPr/>
        <w:t xml:space="preserve"> - TURNO ÚNICO</w:t>
      </w:r>
    </w:p>
    <w:p>
      <w:pPr>
        <w:pStyle w:val="NumeracaoProposicao"/>
        <w:ind w:left="2000" w:hanging="0"/>
        <w:rPr/>
      </w:pPr>
      <w:r>
        <w:rPr>
          <w:b/>
        </w:rPr>
        <w:t xml:space="preserve">SOLICITAÇÃO: </w:t>
      </w:r>
      <w:r>
        <w:rPr/>
        <w:t>Votação destacada, com preferência, em bloco, do(s) seguinte(s) dispositivo(s): Destaque - Art. 1º do Projeto de Resolução 1065/2020, Destaque - Art. 2º do Projeto de Resolução 1065/2020, Destaque - Art. 3º do Projeto de Resolução 1065/2020, Destaque - Art. 4º do Projeto de Resolução 1065/2020, Destaque - Art. 5º do Projeto de Resolução 1065/2020, Destaque - Art. 6º do Projeto de Resolução 1065/2020, Destaque - Art. 7º do Projeto de Resolução 1065/2020, Destaque - Art. 8º do Projeto de Resolução 1065/2020, Destaque - Art. 9º do Projeto de Resolução 1065/2020, Destaque - Art. 10 do Projeto de Resolução 1065/2020, Destaque - Art. 11 do Projeto de Resolução 1065/2020</w:t>
      </w:r>
    </w:p>
    <w:p>
      <w:pPr>
        <w:pStyle w:val="NumeracaoProposicao"/>
        <w:ind w:left="2000" w:hanging="0"/>
        <w:rPr/>
      </w:pPr>
      <w:r>
        <w:rPr>
          <w:b/>
        </w:rPr>
        <w:t xml:space="preserve">AUTORIA: </w:t>
      </w:r>
      <w:r>
        <w:rPr/>
        <w:t>Ver.(a) Gabriel</w:t>
      </w:r>
    </w:p>
    <w:tbl>
      <w:tblPr>
        <w:tblStyle w:val="TableGrid"/>
        <w:tblW w:w="9639" w:type="dxa"/>
        <w:jc w:val="left"/>
        <w:tblInd w:w="210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Deferido</w:t>
            </w:r>
          </w:p>
        </w:tc>
      </w:tr>
    </w:tbl>
    <w:p>
      <w:pPr>
        <w:pStyle w:val="NumeracaoProposicaoTitulo"/>
        <w:ind w:left="2400" w:hanging="426"/>
        <w:rPr/>
      </w:pPr>
      <w:r>
        <w:rPr>
          <w:u w:val="single"/>
        </w:rPr>
        <w:t>REQUERIMENTO 243/2020</w:t>
      </w:r>
      <w:r>
        <w:rPr/>
        <w:t xml:space="preserve"> - TURNO ÚNICO</w:t>
      </w:r>
    </w:p>
    <w:p>
      <w:pPr>
        <w:pStyle w:val="NumeracaoProposicao"/>
        <w:ind w:left="2000" w:hanging="0"/>
        <w:rPr/>
      </w:pPr>
      <w:r>
        <w:rPr>
          <w:b/>
        </w:rPr>
        <w:t xml:space="preserve">SOLICITAÇÃO: </w:t>
      </w:r>
      <w:r>
        <w:rPr/>
        <w:t>Votação nominal: Projeto de Resolução 1065/2020</w:t>
      </w:r>
    </w:p>
    <w:p>
      <w:pPr>
        <w:pStyle w:val="NumeracaoProposicao"/>
        <w:ind w:left="2000" w:hanging="0"/>
        <w:rPr/>
      </w:pPr>
      <w:r>
        <w:rPr>
          <w:b/>
        </w:rPr>
        <w:t xml:space="preserve">AUTORIA: </w:t>
      </w:r>
      <w:r>
        <w:rPr/>
        <w:t>Ver.(a) Bella Gonçalves; Cida Falabella</w:t>
      </w:r>
    </w:p>
    <w:tbl>
      <w:tblPr>
        <w:tblStyle w:val="TableGrid"/>
        <w:tblW w:w="9639" w:type="dxa"/>
        <w:jc w:val="left"/>
        <w:tblInd w:w="210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440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Normal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9639" w:type="dxa"/>
      <w:jc w:val="left"/>
      <w:tblInd w:w="0" w:type="dxa"/>
      <w:tblCellMar>
        <w:top w:w="0" w:type="dxa"/>
        <w:left w:w="108" w:type="dxa"/>
        <w:bottom w:w="170" w:type="dxa"/>
        <w:right w:w="108" w:type="dxa"/>
      </w:tblCellMar>
      <w:tblLook w:val="04a0"/>
    </w:tblPr>
    <w:tblGrid>
      <w:gridCol w:w="1133"/>
      <w:gridCol w:w="8505"/>
    </w:tblGrid>
    <w:tr>
      <w:trPr/>
      <w:tc>
        <w:tcPr>
          <w:tcW w:w="1133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Normal"/>
            <w:spacing w:lineRule="auto" w:line="240" w:before="0" w:after="0"/>
            <w:rPr/>
          </w:pPr>
          <w:r>
            <w:rPr/>
            <w:drawing>
              <wp:inline distT="0" distB="0" distL="0" distR="0">
                <wp:extent cx="648335" cy="648335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lename" descr="alt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nil"/>
            <w:left w:val="nil"/>
            <w:bottom w:val="nil"/>
            <w:right w:val="nil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sz w:val="32"/>
            </w:rPr>
          </w:pPr>
          <w:r>
            <w:rPr>
              <w:sz w:val="32"/>
              <w:szCs w:val="32"/>
            </w:rPr>
            <w:t>CÂMARA MUNICIPAL DE BELO HORIZONTE</w:t>
          </w:r>
        </w:p>
      </w:tc>
    </w:tr>
  </w:tbl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both"/>
    </w:pPr>
    <w:rPr>
      <w:rFonts w:ascii="Arial" w:hAnsi="Arial" w:eastAsia="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paragraph" w:styleId="Ttulo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tulo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Nfase">
    <w:name w:val="Ênfase"/>
    <w:basedOn w:val="DefaultParagraphFont"/>
    <w:uiPriority w:val="20"/>
    <w:qFormat/>
    <w:rsid w:val="00d1197d"/>
    <w:rPr>
      <w:i/>
      <w:iCs/>
    </w:rPr>
  </w:style>
  <w:style w:type="character" w:styleId="LinkdaInternet">
    <w:name w:val="Link da Internet"/>
    <w:basedOn w:val="DefaultParagraphFont"/>
    <w:uiPriority w:val="99"/>
    <w:unhideWhenUsed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841cd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ubttulo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Ttulododocumento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ElementoTitulo">
    <w:name w:val="elementoTitulo"/>
    <w:basedOn w:val="Normal"/>
    <w:qFormat/>
    <w:pPr/>
    <w:rPr>
      <w:b/>
    </w:rPr>
  </w:style>
  <w:style w:type="paragraph" w:styleId="ElementoTituloSuperior">
    <w:name w:val="elementoTituloSuperior"/>
    <w:basedOn w:val="ElementoTitulo"/>
    <w:qFormat/>
    <w:pPr>
      <w:spacing w:before="0" w:after="0"/>
      <w:jc w:val="center"/>
    </w:pPr>
    <w:rPr>
      <w:b/>
    </w:rPr>
  </w:style>
  <w:style w:type="paragraph" w:styleId="ElementoTituloSuperior2">
    <w:name w:val="elementoTituloSuperior2"/>
    <w:basedOn w:val="ElementoTitulo"/>
    <w:qFormat/>
    <w:pPr>
      <w:spacing w:before="400" w:after="200"/>
      <w:jc w:val="center"/>
    </w:pPr>
    <w:rPr>
      <w:b/>
    </w:rPr>
  </w:style>
  <w:style w:type="paragraph" w:styleId="RequerimentoOrigemAudienciaPublica">
    <w:name w:val="requerimentoOrigemAudienciaPublica"/>
    <w:basedOn w:val="Normal"/>
    <w:qFormat/>
    <w:pPr/>
    <w:rPr>
      <w:b/>
      <w:sz w:val="20"/>
    </w:rPr>
  </w:style>
  <w:style w:type="paragraph" w:styleId="TextoTabelaOcorrencias">
    <w:name w:val="textoTabelaOcorrencias"/>
    <w:basedOn w:val="Normal"/>
    <w:qFormat/>
    <w:pPr/>
    <w:rPr>
      <w:b/>
      <w:sz w:val="20"/>
    </w:rPr>
  </w:style>
  <w:style w:type="paragraph" w:styleId="NumeracaoProposicao">
    <w:name w:val="numeracaoProposicao"/>
    <w:basedOn w:val="Normal"/>
    <w:qFormat/>
    <w:pPr>
      <w:spacing w:before="0" w:after="0"/>
      <w:ind w:left="568" w:hanging="0"/>
    </w:pPr>
    <w:rPr>
      <w:sz w:val="22"/>
    </w:rPr>
  </w:style>
  <w:style w:type="paragraph" w:styleId="NumeracaoProposicaoVinculo">
    <w:name w:val="numeracaoProposicaoVinculo"/>
    <w:basedOn w:val="NumeracaoProposicao"/>
    <w:qFormat/>
    <w:pPr/>
    <w:rPr>
      <w:b/>
      <w:sz w:val="20"/>
    </w:rPr>
  </w:style>
  <w:style w:type="paragraph" w:styleId="NumeracaoProposicaoTitulo">
    <w:name w:val="numeracaoProposicaoTitulo"/>
    <w:basedOn w:val="NumeracaoProposicao"/>
    <w:qFormat/>
    <w:pPr>
      <w:tabs>
        <w:tab w:val="clear" w:pos="720"/>
        <w:tab w:val="left" w:pos="340" w:leader="none"/>
      </w:tabs>
      <w:spacing w:before="200" w:after="0"/>
      <w:ind w:left="426" w:hanging="426"/>
    </w:pPr>
    <w:rPr>
      <w:b/>
    </w:rPr>
  </w:style>
  <w:style w:type="paragraph" w:styleId="NumeracaoNumerosRomanos">
    <w:name w:val="numeracaoNumerosRomanos"/>
    <w:basedOn w:val="Normal"/>
    <w:qFormat/>
    <w:pPr>
      <w:tabs>
        <w:tab w:val="clear" w:pos="720"/>
        <w:tab w:val="left" w:pos="456" w:leader="none"/>
      </w:tabs>
      <w:spacing w:before="200" w:after="200"/>
      <w:ind w:left="426" w:hanging="426"/>
    </w:pPr>
    <w:rPr>
      <w:b/>
      <w:sz w:val="22"/>
    </w:rPr>
  </w:style>
  <w:style w:type="paragraph" w:styleId="MarcadorSimples">
    <w:name w:val="marcadorSimples"/>
    <w:basedOn w:val="Normal"/>
    <w:qFormat/>
    <w:pPr>
      <w:spacing w:before="0" w:after="200"/>
      <w:ind w:right="426" w:hanging="284"/>
    </w:pPr>
    <w:rPr/>
  </w:style>
  <w:style w:type="paragraph" w:styleId="TextoEspacamentoDuplo">
    <w:name w:val="textoEspacamentoDuplo"/>
    <w:basedOn w:val="Normal"/>
    <w:qFormat/>
    <w:pPr>
      <w:spacing w:lineRule="exact" w:line="480"/>
    </w:pPr>
    <w:rPr/>
  </w:style>
  <w:style w:type="paragraph" w:styleId="Rodap">
    <w:name w:val="Footer"/>
    <w:basedOn w:val="CabealhoeRodap"/>
    <w:pPr/>
    <w:rPr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LibreOffice/6.3.4.2$Windows_X86_64 LibreOffice_project/60da17e045e08f1793c57c00ba83cdfce946d0aa</Application>
  <Pages>4</Pages>
  <Words>1084</Words>
  <Characters>6090</Characters>
  <CharactersWithSpaces>7074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2020-12-22T14:30:21Z</dcterms:modified>
  <cp:revision>2</cp:revision>
  <dc:subject/>
  <dc:title/>
</cp:coreProperties>
</file>