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  <w:t>Reunião realizada</w:t>
      </w:r>
    </w:p>
    <w:p>
      <w:pPr>
        <w:pStyle w:val="ElementoTituloSuperior"/>
        <w:pBdr>
          <w:bottom w:val="single" w:sz="6" w:space="1" w:color="999999"/>
        </w:pBdr>
        <w:rPr/>
      </w:pPr>
      <w:r>
        <w:rPr/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COMISSÃO DE EDUCAÇÃO, CIÊNCIA, TECNOLOGIA, CULTURA, DESPORTO, LAZER E TURISMO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1ª Reunião Extraordinária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2ª Sessão Legislativa - 19ª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09/08/2022 - 09h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Camil Caram</w:t>
            </w:r>
          </w:p>
        </w:tc>
      </w:tr>
    </w:tbl>
    <w:p>
      <w:pPr>
        <w:pStyle w:val="Normal"/>
        <w:pBdr>
          <w:bottom w:val="single" w:sz="6" w:space="1" w:color="999999"/>
        </w:pBdr>
        <w:rPr/>
      </w:pPr>
      <w:r>
        <w:rPr/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DOS TRABALHOS</w:t>
      </w:r>
    </w:p>
    <w:p>
      <w:pPr>
        <w:pStyle w:val="NumeracaoNumerosRomanos"/>
        <w:numPr>
          <w:ilvl w:val="0"/>
          <w:numId w:val="1"/>
        </w:numPr>
        <w:rPr/>
      </w:pPr>
      <w:r>
        <w:rPr/>
        <w:t>Não houve comunicação de atas aprovadas.</w:t>
      </w:r>
    </w:p>
    <w:p>
      <w:pPr>
        <w:pStyle w:val="NumeracaoNumerosRomanos"/>
        <w:numPr>
          <w:ilvl w:val="0"/>
          <w:numId w:val="1"/>
        </w:numPr>
        <w:rPr/>
      </w:pPr>
      <w:r>
        <w:rPr/>
        <w:t>Discussão e votação</w:t>
      </w:r>
    </w:p>
    <w:p>
      <w:pPr>
        <w:pStyle w:val="ElementoTitulo"/>
        <w:spacing w:before="400" w:after="200"/>
        <w:rPr/>
      </w:pPr>
      <w:r>
        <w:rPr/>
        <w:t>Proposições da Comissão</w:t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1477/2022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Realização de audiência pública</w:t>
      </w:r>
    </w:p>
    <w:p>
      <w:pPr>
        <w:pStyle w:val="NumeracaoProposicao"/>
        <w:rPr/>
      </w:pPr>
      <w:r>
        <w:rPr>
          <w:b/>
        </w:rPr>
        <w:t xml:space="preserve">FINALIDADE: </w:t>
      </w:r>
      <w:r>
        <w:rPr/>
        <w:t>Discutir as prioridades no Orçamento de 2023 para a Secretaria Municipal de Esportes.</w:t>
      </w:r>
    </w:p>
    <w:p>
      <w:pPr>
        <w:pStyle w:val="NumeracaoProposicao"/>
        <w:rPr/>
      </w:pPr>
      <w:r>
        <w:rPr>
          <w:b/>
        </w:rPr>
        <w:t xml:space="preserve">DATA: </w:t>
      </w:r>
      <w:r>
        <w:rPr/>
        <w:t>25 de agosto de 2022</w:t>
      </w:r>
    </w:p>
    <w:p>
      <w:pPr>
        <w:pStyle w:val="NumeracaoProposicao"/>
        <w:rPr/>
      </w:pPr>
      <w:r>
        <w:rPr>
          <w:b/>
        </w:rPr>
        <w:t xml:space="preserve">HORÁRIO: </w:t>
      </w:r>
      <w:r>
        <w:rPr/>
        <w:t>13:00h</w:t>
      </w:r>
    </w:p>
    <w:p>
      <w:pPr>
        <w:pStyle w:val="NumeracaoProposicao"/>
        <w:rPr/>
      </w:pPr>
      <w:r>
        <w:rPr>
          <w:b/>
        </w:rPr>
        <w:t xml:space="preserve">LOCAL: </w:t>
      </w:r>
      <w:r>
        <w:rPr/>
        <w:t>Plenário Helvécio Arantes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Rubão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1478/2022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Realização de audiência pública</w:t>
      </w:r>
    </w:p>
    <w:p>
      <w:pPr>
        <w:pStyle w:val="NumeracaoProposicao"/>
        <w:rPr/>
      </w:pPr>
      <w:r>
        <w:rPr>
          <w:b/>
        </w:rPr>
        <w:t xml:space="preserve">FINALIDADE: </w:t>
      </w:r>
      <w:r>
        <w:rPr/>
        <w:t xml:space="preserve">Discutir as prioridades da Lei Orçamentária Anual de 2023 para a Secretaria Municipal de Educação. </w:t>
      </w:r>
    </w:p>
    <w:p>
      <w:pPr>
        <w:pStyle w:val="NumeracaoProposicao"/>
        <w:rPr/>
      </w:pPr>
      <w:r>
        <w:rPr>
          <w:b/>
        </w:rPr>
        <w:t xml:space="preserve">DATA: </w:t>
      </w:r>
      <w:r>
        <w:rPr/>
        <w:t>08 de setembro de 2022</w:t>
      </w:r>
    </w:p>
    <w:p>
      <w:pPr>
        <w:pStyle w:val="NumeracaoProposicao"/>
        <w:rPr/>
      </w:pPr>
      <w:r>
        <w:rPr>
          <w:b/>
        </w:rPr>
        <w:t xml:space="preserve">HORÁRIO: </w:t>
      </w:r>
      <w:r>
        <w:rPr/>
        <w:t>13:00h</w:t>
      </w:r>
    </w:p>
    <w:p>
      <w:pPr>
        <w:pStyle w:val="NumeracaoProposicao"/>
        <w:rPr/>
      </w:pPr>
      <w:r>
        <w:rPr>
          <w:b/>
        </w:rPr>
        <w:t xml:space="preserve">LOCAL: </w:t>
      </w:r>
      <w:r>
        <w:rPr/>
        <w:t>Plenário Helvécio Arantes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Marcela Trópia; Professora Marli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1479/2022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Realização de audiência pública</w:t>
      </w:r>
    </w:p>
    <w:p>
      <w:pPr>
        <w:pStyle w:val="NumeracaoProposicao"/>
        <w:rPr/>
      </w:pPr>
      <w:r>
        <w:rPr>
          <w:b/>
        </w:rPr>
        <w:t xml:space="preserve">FINALIDADE: </w:t>
      </w:r>
      <w:r>
        <w:rPr/>
        <w:t xml:space="preserve">Discutir as prioridades no Orçamento de 2023 para a Empresa Municipal de Turismo de Belo Horizonte S/A - Belotur. </w:t>
      </w:r>
    </w:p>
    <w:p>
      <w:pPr>
        <w:pStyle w:val="NumeracaoProposicao"/>
        <w:rPr/>
      </w:pPr>
      <w:r>
        <w:rPr>
          <w:b/>
        </w:rPr>
        <w:t xml:space="preserve">DATA: </w:t>
      </w:r>
      <w:r>
        <w:rPr/>
        <w:t>01 de setembro de 2022</w:t>
      </w:r>
    </w:p>
    <w:p>
      <w:pPr>
        <w:pStyle w:val="NumeracaoProposicao"/>
        <w:rPr/>
      </w:pPr>
      <w:r>
        <w:rPr>
          <w:b/>
        </w:rPr>
        <w:t xml:space="preserve">HORÁRIO: </w:t>
      </w:r>
      <w:r>
        <w:rPr/>
        <w:t>13:00h</w:t>
      </w:r>
    </w:p>
    <w:p>
      <w:pPr>
        <w:pStyle w:val="NumeracaoProposicao"/>
        <w:rPr/>
      </w:pPr>
      <w:r>
        <w:rPr>
          <w:b/>
        </w:rPr>
        <w:t xml:space="preserve">LOCAL: </w:t>
      </w:r>
      <w:r>
        <w:rPr/>
        <w:t>Plenário Helvécio Arantes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Marcela Trópia; Professora Marli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REQUERIMENTO DE COMISSÃO 1480/2022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SOLICITAÇÃO: </w:t>
      </w:r>
      <w:r>
        <w:rPr/>
        <w:t>Realização de audiência pública</w:t>
      </w:r>
    </w:p>
    <w:p>
      <w:pPr>
        <w:pStyle w:val="NumeracaoProposicao"/>
        <w:rPr/>
      </w:pPr>
      <w:r>
        <w:rPr>
          <w:b/>
        </w:rPr>
        <w:t xml:space="preserve">FINALIDADE: </w:t>
      </w:r>
      <w:r>
        <w:rPr/>
        <w:t xml:space="preserve">Discutir as prioridades no Orçamento de 2023 para o Sistema Municipal de Cultura. </w:t>
      </w:r>
    </w:p>
    <w:p>
      <w:pPr>
        <w:pStyle w:val="NumeracaoProposicao"/>
        <w:rPr/>
      </w:pPr>
      <w:r>
        <w:rPr>
          <w:b/>
        </w:rPr>
        <w:t xml:space="preserve">DATA: </w:t>
      </w:r>
      <w:r>
        <w:rPr/>
        <w:t>11 de agosto de 2022</w:t>
      </w:r>
    </w:p>
    <w:p>
      <w:pPr>
        <w:pStyle w:val="NumeracaoProposicao"/>
        <w:rPr/>
      </w:pPr>
      <w:r>
        <w:rPr>
          <w:b/>
        </w:rPr>
        <w:t xml:space="preserve">HORÁRIO: </w:t>
      </w:r>
      <w:r>
        <w:rPr/>
        <w:t>13:00h</w:t>
      </w:r>
    </w:p>
    <w:p>
      <w:pPr>
        <w:pStyle w:val="NumeracaoProposicao"/>
        <w:rPr/>
      </w:pPr>
      <w:r>
        <w:rPr>
          <w:b/>
        </w:rPr>
        <w:t xml:space="preserve">LOCAL: </w:t>
      </w:r>
      <w:r>
        <w:rPr/>
        <w:t>Plenário Helvécio Arantes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Marcela Trópia; Professora Marli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NumerosRomanos"/>
        <w:numPr>
          <w:ilvl w:val="0"/>
          <w:numId w:val="1"/>
        </w:numPr>
        <w:spacing w:before="200" w:after="200"/>
        <w:rPr/>
      </w:pPr>
      <w:r>
        <w:rPr/>
        <w:t>Encerramento da reunião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3"/>
      <w:gridCol w:w="8505"/>
    </w:tblGrid>
    <w:tr>
      <w:trPr/>
      <w:tc>
        <w:tcPr>
          <w:tcW w:w="113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2</Pages>
  <Words>246</Words>
  <Characters>1487</Characters>
  <CharactersWithSpaces>1683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2022-08-09T09:20:34Z</dcterms:modified>
  <cp:revision>1</cp:revision>
  <dc:subject/>
  <dc:title/>
</cp:coreProperties>
</file>